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IAddressText"/>
        <w:tabs>
          <w:tab w:val="clear" w:pos="567"/>
        </w:tabs>
        <w:spacing w:lineRule="auto" w:line="360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cs="Arial" w:ascii="Verdana" w:hAnsi="Verdana"/>
          <w:sz w:val="20"/>
          <w:szCs w:val="20"/>
        </w:rPr>
        <w:t>Minister of Justice</w:t>
      </w:r>
    </w:p>
    <w:p>
      <w:pPr>
        <w:pStyle w:val="AIAddressText"/>
        <w:tabs>
          <w:tab w:val="clear" w:pos="567"/>
        </w:tabs>
        <w:spacing w:lineRule="auto" w:line="3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Aimee Laurentine Kanyana</w:t>
        <w:tab/>
      </w:r>
    </w:p>
    <w:p>
      <w:pPr>
        <w:pStyle w:val="AIAddressText"/>
        <w:tabs>
          <w:tab w:val="clear" w:pos="567"/>
        </w:tabs>
        <w:spacing w:lineRule="auto" w:line="360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Ministry of Justice</w:t>
      </w:r>
    </w:p>
    <w:p>
      <w:pPr>
        <w:pStyle w:val="AIAddressText"/>
        <w:tabs>
          <w:tab w:val="clear" w:pos="567"/>
        </w:tabs>
        <w:spacing w:lineRule="auto" w:line="3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BP 1305</w:t>
      </w:r>
    </w:p>
    <w:p>
      <w:pPr>
        <w:pStyle w:val="AIAddressText"/>
        <w:tabs>
          <w:tab w:val="clear" w:pos="567"/>
        </w:tabs>
        <w:spacing w:lineRule="auto" w:line="3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BUJUMBURA, BURUNDI</w:t>
      </w:r>
    </w:p>
    <w:p>
      <w:pPr>
        <w:pStyle w:val="AIAddressText"/>
        <w:spacing w:lineRule="auto" w:line="360"/>
        <w:rPr>
          <w:rFonts w:ascii="Verdana" w:hAnsi="Verdana" w:eastAsia="Calibri"/>
          <w:sz w:val="20"/>
          <w:szCs w:val="20"/>
        </w:rPr>
      </w:pPr>
      <w:r>
        <w:rPr>
          <w:rFonts w:eastAsia="Calibri" w:ascii="Verdana" w:hAnsi="Verdana"/>
          <w:sz w:val="20"/>
          <w:szCs w:val="20"/>
        </w:rPr>
      </w:r>
    </w:p>
    <w:p>
      <w:pPr>
        <w:pStyle w:val="AIAddressText"/>
        <w:spacing w:lineRule="auto" w:line="360"/>
        <w:rPr>
          <w:rFonts w:ascii="Verdana" w:hAnsi="Verdana" w:eastAsia="Calibri"/>
          <w:b/>
          <w:b/>
          <w:sz w:val="20"/>
          <w:szCs w:val="20"/>
          <w:lang w:val="en-US"/>
        </w:rPr>
      </w:pPr>
      <w:r>
        <w:rPr>
          <w:rFonts w:eastAsia="Calibri" w:ascii="Verdana" w:hAnsi="Verdana"/>
          <w:b/>
          <w:sz w:val="20"/>
          <w:szCs w:val="20"/>
          <w:lang w:val="en-US"/>
        </w:rPr>
        <w:t>Copy to:</w:t>
      </w:r>
    </w:p>
    <w:p>
      <w:pPr>
        <w:pStyle w:val="AIAddressText"/>
        <w:spacing w:lineRule="auto" w:line="360"/>
        <w:rPr>
          <w:rFonts w:ascii="Verdana" w:hAnsi="Verdana" w:cs="Arial"/>
          <w:sz w:val="20"/>
          <w:szCs w:val="20"/>
          <w:lang w:val="nl-NL"/>
        </w:rPr>
      </w:pPr>
      <w:r>
        <w:rPr>
          <w:rFonts w:cs="Arial" w:ascii="Verdana" w:hAnsi="Verdana"/>
          <w:sz w:val="20"/>
          <w:szCs w:val="20"/>
          <w:lang w:val="nl-NL"/>
        </w:rPr>
        <w:t>Ambassade van de Republiek Burundi</w:t>
      </w:r>
    </w:p>
    <w:p>
      <w:pPr>
        <w:pStyle w:val="AIAddressText"/>
        <w:spacing w:lineRule="auto" w:line="360"/>
        <w:rPr>
          <w:rFonts w:ascii="Verdana" w:hAnsi="Verdana" w:cs="Arial"/>
          <w:sz w:val="20"/>
          <w:szCs w:val="20"/>
          <w:lang w:val="nl-NL"/>
        </w:rPr>
      </w:pPr>
      <w:r>
        <w:rPr>
          <w:rFonts w:cs="Arial" w:ascii="Verdana" w:hAnsi="Verdana"/>
          <w:sz w:val="20"/>
          <w:szCs w:val="20"/>
          <w:lang w:val="nl-NL"/>
        </w:rPr>
        <w:t>H.E. mevrouw Vestine Nahimana</w:t>
      </w:r>
    </w:p>
    <w:p>
      <w:pPr>
        <w:pStyle w:val="AIAddressText"/>
        <w:spacing w:lineRule="auto" w:line="360"/>
        <w:rPr>
          <w:rFonts w:ascii="Verdana" w:hAnsi="Verdana" w:cs="Arial"/>
          <w:sz w:val="20"/>
          <w:szCs w:val="20"/>
          <w:lang w:val="en-US"/>
        </w:rPr>
      </w:pPr>
      <w:r>
        <w:rPr>
          <w:rFonts w:cs="Arial" w:ascii="Verdana" w:hAnsi="Verdana"/>
          <w:sz w:val="20"/>
          <w:szCs w:val="20"/>
          <w:lang w:val="en-US"/>
        </w:rPr>
        <w:t>Carnegielaan 4 -14</w:t>
      </w:r>
    </w:p>
    <w:p>
      <w:pPr>
        <w:pStyle w:val="AIAddressText"/>
        <w:spacing w:lineRule="auto" w:line="360"/>
        <w:rPr>
          <w:rFonts w:ascii="Verdana" w:hAnsi="Verdana" w:cs="Arial"/>
          <w:sz w:val="20"/>
          <w:szCs w:val="20"/>
          <w:lang w:val="en-US"/>
        </w:rPr>
      </w:pPr>
      <w:r>
        <w:rPr>
          <w:rFonts w:cs="Arial" w:ascii="Verdana" w:hAnsi="Verdana"/>
          <w:sz w:val="20"/>
          <w:szCs w:val="20"/>
          <w:lang w:val="en-US"/>
        </w:rPr>
        <w:t>2517KH Den Haag</w:t>
      </w:r>
    </w:p>
    <w:p>
      <w:pPr>
        <w:pStyle w:val="AIAddressText"/>
        <w:tabs>
          <w:tab w:val="clear" w:pos="567"/>
        </w:tabs>
        <w:spacing w:lineRule="auto" w:line="360"/>
        <w:rPr>
          <w:rFonts w:ascii="Verdana" w:hAnsi="Verdana" w:cs="Arial"/>
          <w:sz w:val="20"/>
          <w:szCs w:val="20"/>
          <w:lang w:val="en-US"/>
        </w:rPr>
      </w:pPr>
      <w:r>
        <w:rPr>
          <w:rFonts w:cs="Arial" w:ascii="Verdana" w:hAnsi="Verdana"/>
          <w:sz w:val="20"/>
          <w:szCs w:val="20"/>
          <w:lang w:val="en-US"/>
        </w:rPr>
        <w:t>E-mail: ambassade.burundi.nederland@gmail.com</w:t>
      </w:r>
    </w:p>
    <w:p>
      <w:pPr>
        <w:pStyle w:val="Normal"/>
        <w:spacing w:lineRule="auto" w:line="360" w:before="0" w:after="0"/>
        <w:rPr>
          <w:rFonts w:eastAsia="SimSun" w:cs="Calibri"/>
          <w:sz w:val="20"/>
          <w:szCs w:val="20"/>
          <w:lang w:val="en-US"/>
        </w:rPr>
      </w:pPr>
      <w:r>
        <w:rPr>
          <w:rFonts w:eastAsia="SimSun" w:cs="Calibri"/>
          <w:sz w:val="20"/>
          <w:szCs w:val="20"/>
          <w:lang w:val="en-US"/>
        </w:rPr>
      </w:r>
    </w:p>
    <w:p>
      <w:pPr>
        <w:pStyle w:val="Normal"/>
        <w:spacing w:lineRule="auto" w:line="360" w:before="0" w:after="0"/>
        <w:rPr>
          <w:rFonts w:eastAsia="SimSun" w:cs="Calibri"/>
          <w:sz w:val="20"/>
          <w:szCs w:val="20"/>
          <w:lang w:val="en-US"/>
        </w:rPr>
      </w:pPr>
      <w:r>
        <w:rPr>
          <w:rFonts w:eastAsia="SimSun" w:cs="Calibri"/>
          <w:sz w:val="20"/>
          <w:szCs w:val="20"/>
          <w:lang w:val="en-US"/>
        </w:rPr>
        <w:t>(Plaats, datum)</w:t>
      </w:r>
    </w:p>
    <w:p>
      <w:pPr>
        <w:pStyle w:val="Normal"/>
        <w:spacing w:lineRule="auto" w:line="360" w:before="0" w:after="0"/>
        <w:rPr>
          <w:rFonts w:eastAsia="SimSun" w:cs="Calibri"/>
          <w:sz w:val="20"/>
          <w:szCs w:val="20"/>
          <w:lang w:val="en-US"/>
        </w:rPr>
      </w:pPr>
      <w:r>
        <w:rPr>
          <w:rFonts w:eastAsia="SimSun" w:cs="Calibri"/>
          <w:sz w:val="20"/>
          <w:szCs w:val="20"/>
          <w:lang w:val="en-US"/>
        </w:rPr>
      </w:r>
    </w:p>
    <w:p>
      <w:pPr>
        <w:pStyle w:val="AIAddressText"/>
        <w:tabs>
          <w:tab w:val="left" w:pos="720" w:leader="none"/>
        </w:tabs>
        <w:spacing w:lineRule="auto" w:line="360"/>
        <w:rPr>
          <w:rFonts w:ascii="Verdana" w:hAnsi="Verdana" w:cs="Calibri"/>
          <w:sz w:val="20"/>
          <w:szCs w:val="20"/>
          <w:lang w:val="en-US"/>
        </w:rPr>
      </w:pPr>
      <w:r>
        <w:rPr>
          <w:rFonts w:cs="Calibri" w:ascii="Verdana" w:hAnsi="Verdana"/>
          <w:sz w:val="20"/>
          <w:szCs w:val="20"/>
          <w:lang w:val="en-US"/>
        </w:rPr>
        <w:t xml:space="preserve">Dear Minister, </w:t>
      </w:r>
    </w:p>
    <w:p>
      <w:pPr>
        <w:pStyle w:val="AIAddressText"/>
        <w:tabs>
          <w:tab w:val="left" w:pos="720" w:leader="none"/>
        </w:tabs>
        <w:spacing w:lineRule="auto" w:line="360"/>
        <w:rPr>
          <w:rFonts w:ascii="Verdana" w:hAnsi="Verdana" w:cs="Calibri"/>
          <w:sz w:val="20"/>
          <w:szCs w:val="20"/>
          <w:lang w:val="en-US"/>
        </w:rPr>
      </w:pPr>
      <w:r>
        <w:rPr>
          <w:rFonts w:cs="Calibri" w:ascii="Verdana" w:hAnsi="Verdana"/>
          <w:sz w:val="20"/>
          <w:szCs w:val="20"/>
          <w:lang w:val="en-US"/>
        </w:rPr>
      </w:r>
    </w:p>
    <w:p>
      <w:pPr>
        <w:pStyle w:val="AIintropara"/>
        <w:spacing w:lineRule="auto" w:line="360" w:before="0" w:after="0"/>
        <w:rPr>
          <w:rFonts w:ascii="Verdana" w:hAnsi="Verdana" w:cs="Calibri"/>
          <w:b w:val="false"/>
          <w:b w:val="false"/>
          <w:sz w:val="20"/>
          <w:szCs w:val="20"/>
          <w:lang w:val="en-US"/>
        </w:rPr>
      </w:pPr>
      <w:r>
        <w:rPr>
          <w:rFonts w:cs="Calibri" w:ascii="Verdana" w:hAnsi="Verdana"/>
          <w:b w:val="false"/>
          <w:sz w:val="20"/>
          <w:szCs w:val="20"/>
          <w:lang w:val="en-US"/>
        </w:rPr>
        <w:t>I am writing to urge you to overturn human rights defender Germain Rukuki’s conviction and immediately and unconditionally release him. Rukuki is the president of the community-based organization Njubutsa Tujane, an employee of the Burundian Catholic Lawyers Association, and worked with ACAT-Burundi when it was legally registered in Burundi. He was sentenced to 32 years in prison on 26 April 2018 solely for his human rights work.</w:t>
      </w:r>
    </w:p>
    <w:p>
      <w:pPr>
        <w:pStyle w:val="AIintropara"/>
        <w:spacing w:lineRule="auto" w:line="360" w:before="0" w:after="0"/>
        <w:rPr>
          <w:rFonts w:ascii="Verdana" w:hAnsi="Verdana" w:cs="Calibri"/>
          <w:b w:val="false"/>
          <w:b w:val="false"/>
          <w:sz w:val="20"/>
          <w:szCs w:val="20"/>
          <w:lang w:val="en-US"/>
        </w:rPr>
      </w:pPr>
      <w:r>
        <w:rPr>
          <w:rFonts w:cs="Calibri" w:ascii="Verdana" w:hAnsi="Verdana"/>
          <w:b w:val="false"/>
          <w:sz w:val="20"/>
          <w:szCs w:val="20"/>
          <w:lang w:val="en-US"/>
        </w:rPr>
      </w:r>
    </w:p>
    <w:p>
      <w:pPr>
        <w:pStyle w:val="AIintropara"/>
        <w:spacing w:lineRule="auto" w:line="360" w:before="0" w:after="0"/>
        <w:rPr>
          <w:rFonts w:ascii="Verdana" w:hAnsi="Verdana" w:cs="Calibri"/>
          <w:b w:val="false"/>
          <w:b w:val="false"/>
          <w:sz w:val="20"/>
          <w:szCs w:val="20"/>
        </w:rPr>
      </w:pPr>
      <w:r>
        <w:rPr>
          <w:rFonts w:cs="Calibri" w:ascii="Verdana" w:hAnsi="Verdana"/>
          <w:b w:val="false"/>
          <w:sz w:val="20"/>
          <w:szCs w:val="20"/>
          <w:lang w:val="en-US"/>
        </w:rPr>
        <w:t>Please</w:t>
      </w:r>
      <w:r>
        <w:rPr>
          <w:rFonts w:cs="Calibri" w:ascii="Verdana" w:hAnsi="Verdana"/>
          <w:b w:val="false"/>
          <w:sz w:val="20"/>
          <w:szCs w:val="20"/>
        </w:rPr>
        <w:t xml:space="preserve"> </w:t>
      </w:r>
      <w:r>
        <w:rPr>
          <w:rFonts w:cs="Calibri" w:ascii="Verdana" w:hAnsi="Verdana"/>
          <w:b w:val="false"/>
          <w:sz w:val="20"/>
          <w:szCs w:val="20"/>
          <w:lang w:val="en-US"/>
        </w:rPr>
        <w:t>ensure that, while in custody, he receives adequate medical treatment as required by his state of health.</w:t>
      </w:r>
    </w:p>
    <w:p>
      <w:pPr>
        <w:pStyle w:val="Normal"/>
        <w:spacing w:lineRule="auto" w:line="360" w:before="0" w:after="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360" w:before="0" w:after="0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Lastly, I urge you to</w:t>
      </w:r>
      <w:r>
        <w:rPr>
          <w:rFonts w:cs="Calibri"/>
          <w:sz w:val="20"/>
          <w:szCs w:val="20"/>
          <w:lang w:val="en-US"/>
        </w:rPr>
        <w:t xml:space="preserve"> end intimidation and harassment of human rights defenders. </w:t>
      </w:r>
    </w:p>
    <w:p>
      <w:pPr>
        <w:pStyle w:val="Normal"/>
        <w:spacing w:lineRule="auto" w:line="360" w:before="0" w:after="0"/>
        <w:rPr>
          <w:rFonts w:eastAsia="Times New Roman" w:cs="Arial"/>
          <w:sz w:val="20"/>
          <w:szCs w:val="20"/>
          <w:lang w:val="it-IT" w:eastAsia="nl-NL"/>
        </w:rPr>
      </w:pPr>
      <w:r>
        <w:rPr>
          <w:rFonts w:eastAsia="Times New Roman" w:cs="Arial"/>
          <w:sz w:val="20"/>
          <w:szCs w:val="20"/>
          <w:lang w:val="it-IT" w:eastAsia="nl-NL"/>
        </w:rPr>
      </w:r>
    </w:p>
    <w:p>
      <w:pPr>
        <w:pStyle w:val="Normal"/>
        <w:spacing w:lineRule="auto" w:line="360" w:before="0" w:after="0"/>
        <w:rPr>
          <w:rFonts w:eastAsia="Times New Roman" w:cs="Arial"/>
          <w:sz w:val="20"/>
          <w:szCs w:val="20"/>
          <w:lang w:val="en-US" w:eastAsia="nl-NL"/>
        </w:rPr>
      </w:pPr>
      <w:r>
        <w:rPr>
          <w:rFonts w:eastAsia="Times New Roman" w:cs="Arial"/>
          <w:sz w:val="20"/>
          <w:szCs w:val="20"/>
          <w:lang w:val="en-US" w:eastAsia="nl-NL"/>
        </w:rPr>
        <w:t>I thank you for your attention and await your reply.</w:t>
      </w:r>
    </w:p>
    <w:p>
      <w:pPr>
        <w:pStyle w:val="Normal"/>
        <w:spacing w:lineRule="auto" w:line="360" w:before="0" w:after="0"/>
        <w:rPr>
          <w:rFonts w:eastAsia="Times New Roman" w:cs="Arial"/>
          <w:sz w:val="20"/>
          <w:szCs w:val="20"/>
          <w:lang w:val="en-US" w:eastAsia="nl-NL"/>
        </w:rPr>
      </w:pPr>
      <w:r>
        <w:rPr>
          <w:rFonts w:eastAsia="Times New Roman" w:cs="Arial"/>
          <w:sz w:val="20"/>
          <w:szCs w:val="20"/>
          <w:lang w:val="en-US" w:eastAsia="nl-NL"/>
        </w:rPr>
      </w:r>
    </w:p>
    <w:p>
      <w:pPr>
        <w:pStyle w:val="Normal"/>
        <w:spacing w:lineRule="auto" w:line="360" w:before="0" w:after="0"/>
        <w:rPr>
          <w:rFonts w:eastAsia="Times New Roman" w:cs="Arial"/>
          <w:sz w:val="20"/>
          <w:szCs w:val="20"/>
          <w:lang w:val="en-US" w:eastAsia="nl-NL"/>
        </w:rPr>
      </w:pPr>
      <w:r>
        <w:rPr>
          <w:rFonts w:eastAsia="Times New Roman" w:cs="Arial"/>
          <w:sz w:val="20"/>
          <w:szCs w:val="20"/>
          <w:lang w:val="en-US" w:eastAsia="nl-NL"/>
        </w:rPr>
        <w:t>Yours sincerely,</w:t>
      </w:r>
    </w:p>
    <w:p>
      <w:pPr>
        <w:pStyle w:val="Normal"/>
        <w:spacing w:lineRule="auto" w:line="360" w:before="0" w:after="0"/>
        <w:rPr>
          <w:rFonts w:eastAsia="Times New Roman" w:cs="Calibri"/>
          <w:sz w:val="20"/>
          <w:szCs w:val="20"/>
          <w:lang w:val="en-US" w:eastAsia="nl-NL"/>
        </w:rPr>
      </w:pPr>
      <w:r>
        <w:rPr>
          <w:rFonts w:eastAsia="Times New Roman" w:cs="Calibri"/>
          <w:sz w:val="20"/>
          <w:szCs w:val="20"/>
          <w:lang w:val="en-US" w:eastAsia="nl-NL"/>
        </w:rPr>
      </w:r>
    </w:p>
    <w:p>
      <w:pPr>
        <w:pStyle w:val="Normal"/>
        <w:spacing w:lineRule="auto" w:line="360" w:before="0" w:after="0"/>
        <w:rPr/>
      </w:pPr>
      <w:r>
        <w:rPr>
          <w:rFonts w:eastAsia="SimSun" w:cs="Calibri"/>
          <w:sz w:val="20"/>
          <w:szCs w:val="20"/>
          <w:lang w:val="en-US"/>
        </w:rPr>
        <w:t>(Naam, adres)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upperRoman"/>
      <w:lvlText w:val="Artikel %1."/>
      <w:lvlJc w:val="left"/>
      <w:pPr>
        <w:ind w:left="0" w:hanging="0"/>
      </w:pPr>
    </w:lvl>
    <w:lvl w:ilvl="1">
      <w:start w:val="1"/>
      <w:pStyle w:val="Kop2"/>
      <w:numFmt w:val="decimal"/>
      <w:lvlText w:val="Sectie %1.%2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 w:semiHidden="1" w:unhideWhenUsed="1"/>
    <w:lsdException w:name="Grid Table 5 Dark Accent 1" w:uiPriority="39" w:semiHidden="1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styleId="Normal" w:default="1">
    <w:name w:val="Normal"/>
    <w:qFormat/>
    <w:rsid w:val="00af2b5e"/>
    <w:pPr>
      <w:widowControl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kern w:val="0"/>
      <w:sz w:val="18"/>
      <w:szCs w:val="18"/>
      <w:lang w:eastAsia="en-US" w:val="nl-NL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af2b5e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Normal"/>
    <w:next w:val="Normal"/>
    <w:link w:val="Kop2Char"/>
    <w:uiPriority w:val="9"/>
    <w:qFormat/>
    <w:rsid w:val="00af2b5e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Normal"/>
    <w:next w:val="Normal"/>
    <w:link w:val="Kop3Char"/>
    <w:uiPriority w:val="9"/>
    <w:qFormat/>
    <w:rsid w:val="00af2b5e"/>
    <w:pPr>
      <w:keepNext w:val="true"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Kop4">
    <w:name w:val="Heading 4"/>
    <w:basedOn w:val="Normal"/>
    <w:next w:val="Normal"/>
    <w:link w:val="Kop4Char"/>
    <w:uiPriority w:val="9"/>
    <w:qFormat/>
    <w:rsid w:val="00af2b5e"/>
    <w:pPr>
      <w:keepNext w:val="true"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Normal"/>
    <w:next w:val="Normal"/>
    <w:link w:val="Kop5Char"/>
    <w:uiPriority w:val="9"/>
    <w:qFormat/>
    <w:rsid w:val="00af2b5e"/>
    <w:pPr>
      <w:keepNext w:val="true"/>
      <w:keepLines/>
      <w:spacing w:before="200" w:after="0"/>
      <w:outlineLvl w:val="4"/>
    </w:pPr>
    <w:rPr>
      <w:rFonts w:eastAsia="Times New Roman"/>
      <w:color w:val="243F60"/>
    </w:rPr>
  </w:style>
  <w:style w:type="paragraph" w:styleId="Kop6">
    <w:name w:val="Heading 6"/>
    <w:basedOn w:val="Normal"/>
    <w:next w:val="Normal"/>
    <w:link w:val="Kop6Char"/>
    <w:uiPriority w:val="9"/>
    <w:qFormat/>
    <w:rsid w:val="00af2b5e"/>
    <w:pPr>
      <w:keepNext w:val="true"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Normal"/>
    <w:next w:val="Normal"/>
    <w:link w:val="Kop7Char"/>
    <w:uiPriority w:val="9"/>
    <w:qFormat/>
    <w:rsid w:val="00af2b5e"/>
    <w:pPr>
      <w:keepNext w:val="true"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Normal"/>
    <w:next w:val="Normal"/>
    <w:link w:val="Kop8Char"/>
    <w:uiPriority w:val="9"/>
    <w:qFormat/>
    <w:rsid w:val="00af2b5e"/>
    <w:pPr>
      <w:keepNext w:val="true"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Normal"/>
    <w:next w:val="Normal"/>
    <w:link w:val="Kop9Char"/>
    <w:uiPriority w:val="9"/>
    <w:qFormat/>
    <w:rsid w:val="00af2b5e"/>
    <w:pPr>
      <w:keepNext w:val="true"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link w:val="Kop1"/>
    <w:uiPriority w:val="9"/>
    <w:qFormat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styleId="Kop2Char" w:customStyle="1">
    <w:name w:val="Kop 2 Char"/>
    <w:link w:val="Kop2"/>
    <w:uiPriority w:val="9"/>
    <w:semiHidden/>
    <w:qFormat/>
    <w:rsid w:val="00af2b5e"/>
    <w:rPr>
      <w:rFonts w:eastAsia="Times New Roman" w:cs="Times New Roman"/>
      <w:b/>
      <w:bCs/>
      <w:color w:val="4F81BD"/>
      <w:sz w:val="26"/>
      <w:szCs w:val="26"/>
    </w:rPr>
  </w:style>
  <w:style w:type="character" w:styleId="TitelChar" w:customStyle="1">
    <w:name w:val="Titel Char"/>
    <w:link w:val="Titel"/>
    <w:uiPriority w:val="10"/>
    <w:qFormat/>
    <w:rsid w:val="00af2b5e"/>
    <w:rPr>
      <w:rFonts w:eastAsia="Times New Roman" w:cs="Times New Roman"/>
      <w:color w:val="17365D"/>
      <w:spacing w:val="5"/>
      <w:kern w:val="2"/>
      <w:sz w:val="52"/>
      <w:szCs w:val="52"/>
    </w:rPr>
  </w:style>
  <w:style w:type="character" w:styleId="OndertitelChar" w:customStyle="1">
    <w:name w:val="Ondertitel Char"/>
    <w:link w:val="Ondertitel"/>
    <w:uiPriority w:val="11"/>
    <w:qFormat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styleId="Kop3Char" w:customStyle="1">
    <w:name w:val="Kop 3 Char"/>
    <w:link w:val="Kop3"/>
    <w:uiPriority w:val="9"/>
    <w:semiHidden/>
    <w:qFormat/>
    <w:rsid w:val="00af2b5e"/>
    <w:rPr>
      <w:rFonts w:eastAsia="Times New Roman" w:cs="Times New Roman"/>
      <w:b/>
      <w:bCs/>
      <w:color w:val="4F81BD"/>
    </w:rPr>
  </w:style>
  <w:style w:type="character" w:styleId="Kop4Char" w:customStyle="1">
    <w:name w:val="Kop 4 Char"/>
    <w:link w:val="Kop4"/>
    <w:uiPriority w:val="9"/>
    <w:semiHidden/>
    <w:qFormat/>
    <w:rsid w:val="00af2b5e"/>
    <w:rPr>
      <w:rFonts w:eastAsia="Times New Roman" w:cs="Times New Roman"/>
      <w:b/>
      <w:bCs/>
      <w:i/>
      <w:iCs/>
      <w:color w:val="4F81BD"/>
    </w:rPr>
  </w:style>
  <w:style w:type="character" w:styleId="Kop5Char" w:customStyle="1">
    <w:name w:val="Kop 5 Char"/>
    <w:link w:val="Kop5"/>
    <w:uiPriority w:val="9"/>
    <w:semiHidden/>
    <w:qFormat/>
    <w:rsid w:val="00af2b5e"/>
    <w:rPr>
      <w:rFonts w:eastAsia="Times New Roman" w:cs="Times New Roman"/>
      <w:color w:val="243F60"/>
    </w:rPr>
  </w:style>
  <w:style w:type="character" w:styleId="Kop6Char" w:customStyle="1">
    <w:name w:val="Kop 6 Char"/>
    <w:link w:val="Kop6"/>
    <w:uiPriority w:val="9"/>
    <w:semiHidden/>
    <w:qFormat/>
    <w:rsid w:val="00af2b5e"/>
    <w:rPr>
      <w:rFonts w:eastAsia="Times New Roman" w:cs="Times New Roman"/>
      <w:i/>
      <w:iCs/>
      <w:color w:val="243F60"/>
    </w:rPr>
  </w:style>
  <w:style w:type="character" w:styleId="Kop7Char" w:customStyle="1">
    <w:name w:val="Kop 7 Char"/>
    <w:link w:val="Kop7"/>
    <w:uiPriority w:val="9"/>
    <w:semiHidden/>
    <w:qFormat/>
    <w:rsid w:val="00af2b5e"/>
    <w:rPr>
      <w:rFonts w:eastAsia="Times New Roman" w:cs="Times New Roman"/>
      <w:i/>
      <w:iCs/>
      <w:color w:val="404040"/>
    </w:rPr>
  </w:style>
  <w:style w:type="character" w:styleId="Kop8Char" w:customStyle="1">
    <w:name w:val="Kop 8 Char"/>
    <w:link w:val="Kop8"/>
    <w:uiPriority w:val="9"/>
    <w:semiHidden/>
    <w:qFormat/>
    <w:rsid w:val="00af2b5e"/>
    <w:rPr>
      <w:rFonts w:eastAsia="Times New Roman" w:cs="Times New Roman"/>
      <w:color w:val="404040"/>
      <w:sz w:val="20"/>
      <w:szCs w:val="20"/>
    </w:rPr>
  </w:style>
  <w:style w:type="character" w:styleId="Kop9Char" w:customStyle="1">
    <w:name w:val="Kop 9 Char"/>
    <w:link w:val="Kop9"/>
    <w:uiPriority w:val="9"/>
    <w:semiHidden/>
    <w:qFormat/>
    <w:rsid w:val="00af2b5e"/>
    <w:rPr>
      <w:rFonts w:eastAsia="Times New Roman" w:cs="Times New Roman"/>
      <w:i/>
      <w:iCs/>
      <w:color w:val="404040"/>
      <w:sz w:val="20"/>
      <w:szCs w:val="20"/>
    </w:rPr>
  </w:style>
  <w:style w:type="character" w:styleId="BerichtkopChar" w:customStyle="1">
    <w:name w:val="Berichtkop Char"/>
    <w:link w:val="Berichtkop"/>
    <w:uiPriority w:val="99"/>
    <w:semiHidden/>
    <w:qFormat/>
    <w:rsid w:val="00af2b5e"/>
    <w:rPr>
      <w:rFonts w:eastAsia="Times New Roman" w:cs="Times New Roman"/>
      <w:sz w:val="24"/>
      <w:szCs w:val="24"/>
      <w:shd w:fill="CCCCCC" w:val="clear"/>
    </w:rPr>
  </w:style>
  <w:style w:type="character" w:styleId="Internetkoppeling">
    <w:name w:val="Internetkoppeling"/>
    <w:uiPriority w:val="99"/>
    <w:unhideWhenUsed/>
    <w:rsid w:val="009a49a2"/>
    <w:rPr>
      <w:color w:val="0000FF"/>
      <w:u w:val="single"/>
    </w:rPr>
  </w:style>
  <w:style w:type="character" w:styleId="StyleAIBodytextAsianSimSunChar" w:customStyle="1">
    <w:name w:val="Style AI Body text + (Asian) SimSun Char"/>
    <w:link w:val="StyleAIBodytextAsianSimSun"/>
    <w:qFormat/>
    <w:locked/>
    <w:rsid w:val="00951616"/>
    <w:rPr>
      <w:rFonts w:ascii="Arial" w:hAnsi="Arial" w:eastAsia="SimSun" w:cs="Times New Roman"/>
      <w:sz w:val="20"/>
      <w:szCs w:val="20"/>
      <w:lang w:val="en-GB"/>
    </w:rPr>
  </w:style>
  <w:style w:type="character" w:styleId="Annotationreference">
    <w:name w:val="annotation reference"/>
    <w:uiPriority w:val="99"/>
    <w:unhideWhenUsed/>
    <w:qFormat/>
    <w:rsid w:val="00d61685"/>
    <w:rPr>
      <w:sz w:val="16"/>
      <w:szCs w:val="16"/>
    </w:rPr>
  </w:style>
  <w:style w:type="character" w:styleId="TekstopmerkingChar" w:customStyle="1">
    <w:name w:val="Tekst opmerking Char"/>
    <w:link w:val="Tekstopmerking"/>
    <w:uiPriority w:val="99"/>
    <w:qFormat/>
    <w:rsid w:val="00d61685"/>
    <w:rPr>
      <w:sz w:val="20"/>
      <w:szCs w:val="20"/>
    </w:rPr>
  </w:style>
  <w:style w:type="character" w:styleId="OnderwerpvanopmerkingChar" w:customStyle="1">
    <w:name w:val="Onderwerp van opmerking Char"/>
    <w:link w:val="Onderwerpvanopmerking"/>
    <w:uiPriority w:val="99"/>
    <w:semiHidden/>
    <w:qFormat/>
    <w:rsid w:val="00d61685"/>
    <w:rPr>
      <w:b/>
      <w:bCs/>
      <w:sz w:val="20"/>
      <w:szCs w:val="20"/>
    </w:rPr>
  </w:style>
  <w:style w:type="character" w:styleId="BallontekstChar" w:customStyle="1">
    <w:name w:val="Ballontekst Char"/>
    <w:link w:val="Ballontekst"/>
    <w:uiPriority w:val="99"/>
    <w:semiHidden/>
    <w:qFormat/>
    <w:rsid w:val="00d61685"/>
    <w:rPr>
      <w:rFonts w:ascii="Tahoma" w:hAnsi="Tahoma" w:cs="Tahoma"/>
      <w:sz w:val="16"/>
      <w:szCs w:val="16"/>
    </w:rPr>
  </w:style>
  <w:style w:type="character" w:styleId="AITableHeadingChar" w:customStyle="1">
    <w:name w:val="AI Table Heading Char"/>
    <w:link w:val="AITableHeading"/>
    <w:qFormat/>
    <w:locked/>
    <w:rsid w:val="000622e8"/>
    <w:rPr>
      <w:rFonts w:ascii="Arial" w:hAnsi="Arial" w:eastAsia="SimSun"/>
      <w:b/>
      <w:bCs/>
      <w:lang w:val="en-GB" w:eastAsia="zh-CN"/>
    </w:rPr>
  </w:style>
  <w:style w:type="character" w:styleId="HTMLadresChar" w:customStyle="1">
    <w:name w:val="HTML-adres Char"/>
    <w:link w:val="HTML-adres"/>
    <w:uiPriority w:val="99"/>
    <w:qFormat/>
    <w:rsid w:val="000622e8"/>
    <w:rPr>
      <w:rFonts w:ascii="Times New Roman" w:hAnsi="Times New Roman" w:eastAsia="Times New Roman"/>
      <w:i/>
      <w:iCs/>
      <w:sz w:val="24"/>
      <w:szCs w:val="24"/>
    </w:rPr>
  </w:style>
  <w:style w:type="character" w:styleId="AIBodytextChar" w:customStyle="1">
    <w:name w:val="AI Body text Char"/>
    <w:link w:val="AIBodytext"/>
    <w:qFormat/>
    <w:locked/>
    <w:rsid w:val="00b05bd8"/>
    <w:rPr>
      <w:rFonts w:ascii="Arial" w:hAnsi="Arial"/>
      <w:lang w:val="en-GB" w:eastAsia="en-US"/>
    </w:rPr>
  </w:style>
  <w:style w:type="character" w:styleId="AIHeadline" w:customStyle="1">
    <w:name w:val="AI Headline"/>
    <w:qFormat/>
    <w:rsid w:val="00b05bd8"/>
    <w:rPr>
      <w:rFonts w:ascii="Arial" w:hAnsi="Arial"/>
      <w:caps/>
      <w:spacing w:val="-2"/>
      <w:w w:val="100"/>
      <w:kern w:val="2"/>
      <w:position w:val="0"/>
      <w:sz w:val="48"/>
      <w:sz w:val="48"/>
      <w:vertAlign w:val="baseline"/>
    </w:rPr>
  </w:style>
  <w:style w:type="character" w:styleId="2" w:customStyle="1">
    <w:name w:val="Основной текст (2)_"/>
    <w:link w:val="20"/>
    <w:qFormat/>
    <w:locked/>
    <w:rsid w:val="00b43858"/>
    <w:rPr>
      <w:sz w:val="26"/>
      <w:shd w:fill="FFFFFF" w:val="clear"/>
    </w:rPr>
  </w:style>
  <w:style w:type="character" w:styleId="AITextSmallNoLineSpacingChar" w:customStyle="1">
    <w:name w:val="AI Text Small No Line Spacing Char"/>
    <w:link w:val="AITextSmallNoLineSpacing"/>
    <w:qFormat/>
    <w:locked/>
    <w:rsid w:val="00683817"/>
    <w:rPr>
      <w:rFonts w:ascii="Arial" w:hAnsi="Arial" w:eastAsia="SimSun"/>
      <w:sz w:val="16"/>
      <w:szCs w:val="16"/>
      <w:lang w:val="en-GB" w:eastAsia="en-US"/>
    </w:rPr>
  </w:style>
  <w:style w:type="character" w:styleId="Cloak" w:customStyle="1">
    <w:name w:val="cloak"/>
    <w:qFormat/>
    <w:rsid w:val="005020e3"/>
    <w:rPr/>
  </w:style>
  <w:style w:type="character" w:styleId="HTMLvoorafopgemaaktChar" w:customStyle="1">
    <w:name w:val="HTML - vooraf opgemaakt Char"/>
    <w:link w:val="HTML-voorafopgemaakt"/>
    <w:uiPriority w:val="99"/>
    <w:qFormat/>
    <w:rsid w:val="00a608d9"/>
    <w:rPr>
      <w:rFonts w:ascii="Courier New" w:hAnsi="Courier New" w:eastAsia="SimSun" w:cs="Courier New"/>
      <w:color w:val="000000"/>
      <w:lang w:val="en-GB" w:eastAsia="en-GB"/>
    </w:rPr>
  </w:style>
  <w:style w:type="character" w:styleId="UnresolvedMention1" w:customStyle="1">
    <w:name w:val="Unresolved Mention1"/>
    <w:uiPriority w:val="99"/>
    <w:semiHidden/>
    <w:unhideWhenUsed/>
    <w:qFormat/>
    <w:rsid w:val="004f2d50"/>
    <w:rPr>
      <w:color w:val="808080"/>
      <w:shd w:fill="E6E6E6" w:val="clear"/>
    </w:rPr>
  </w:style>
  <w:style w:type="character" w:styleId="Strong">
    <w:name w:val="Strong"/>
    <w:uiPriority w:val="22"/>
    <w:qFormat/>
    <w:rsid w:val="00e94146"/>
    <w:rPr>
      <w:b/>
      <w:bCs/>
    </w:rPr>
  </w:style>
  <w:style w:type="character" w:styleId="Normaltextrun" w:customStyle="1">
    <w:name w:val="normaltextrun"/>
    <w:qFormat/>
    <w:rsid w:val="001505a8"/>
    <w:rPr/>
  </w:style>
  <w:style w:type="character" w:styleId="Eop" w:customStyle="1">
    <w:name w:val="eop"/>
    <w:qFormat/>
    <w:rsid w:val="001505a8"/>
    <w:rPr/>
  </w:style>
  <w:style w:type="character" w:styleId="UnresolvedMention2" w:customStyle="1">
    <w:name w:val="Unresolved Mention2"/>
    <w:uiPriority w:val="47"/>
    <w:qFormat/>
    <w:rsid w:val="003c6bba"/>
    <w:rPr>
      <w:color w:val="605E5C"/>
      <w:shd w:fill="E1DFDD" w:val="clear"/>
    </w:rPr>
  </w:style>
  <w:style w:type="character" w:styleId="UnresolvedMention">
    <w:name w:val="Unresolved Mention"/>
    <w:uiPriority w:val="52"/>
    <w:qFormat/>
    <w:rsid w:val="00550513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999999"/>
      <w:sz w:val="16"/>
    </w:rPr>
  </w:style>
  <w:style w:type="character" w:styleId="ListLabel4">
    <w:name w:val="ListLabel 4"/>
    <w:qFormat/>
    <w:rPr>
      <w:color w:val="999999"/>
      <w:sz w:val="16"/>
    </w:rPr>
  </w:style>
  <w:style w:type="character" w:styleId="ListLabel5">
    <w:name w:val="ListLabel 5"/>
    <w:qFormat/>
    <w:rPr>
      <w:color w:val="999999"/>
      <w:sz w:val="16"/>
    </w:rPr>
  </w:style>
  <w:style w:type="character" w:styleId="ListLabel6">
    <w:name w:val="ListLabel 6"/>
    <w:qFormat/>
    <w:rPr>
      <w:color w:val="999999"/>
      <w:sz w:val="16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color w:val="999999"/>
      <w:sz w:val="16"/>
    </w:rPr>
  </w:style>
  <w:style w:type="character" w:styleId="ListLabel17">
    <w:name w:val="ListLabel 17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18">
    <w:name w:val="ListLabel 18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19">
    <w:name w:val="ListLabel 19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0">
    <w:name w:val="ListLabel 20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1">
    <w:name w:val="ListLabel 21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2">
    <w:name w:val="ListLabel 22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3">
    <w:name w:val="ListLabel 23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4">
    <w:name w:val="ListLabel 24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5">
    <w:name w:val="ListLabel 25"/>
    <w:qFormat/>
    <w:rPr>
      <w:rFonts w:eastAsia="Times New Roman"/>
      <w:b w:val="false"/>
      <w:i w:val="false"/>
      <w:strike w:val="false"/>
      <w:dstrike w:val="false"/>
      <w:color w:val="999999"/>
      <w:position w:val="0"/>
      <w:sz w:val="16"/>
      <w:sz w:val="16"/>
      <w:u w:val="none" w:color="000000"/>
      <w:vertAlign w:val="baseline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color w:val="999999"/>
      <w:sz w:val="16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link w:val="TitelChar"/>
    <w:uiPriority w:val="10"/>
    <w:qFormat/>
    <w:rsid w:val="00af2b5e"/>
    <w:pPr>
      <w:pBdr>
        <w:bottom w:val="single" w:sz="8" w:space="4" w:color="4F81BD"/>
      </w:pBdr>
      <w:spacing w:lineRule="auto" w:line="240" w:before="0" w:after="300"/>
      <w:contextualSpacing/>
    </w:pPr>
    <w:rPr>
      <w:rFonts w:eastAsia="Times New Roman"/>
      <w:color w:val="17365D"/>
      <w:spacing w:val="5"/>
      <w:kern w:val="2"/>
      <w:sz w:val="52"/>
      <w:szCs w:val="52"/>
    </w:rPr>
  </w:style>
  <w:style w:type="paragraph" w:styleId="Subtitel">
    <w:name w:val="Subtitle"/>
    <w:basedOn w:val="Normal"/>
    <w:next w:val="Normal"/>
    <w:link w:val="OndertitelChar"/>
    <w:uiPriority w:val="11"/>
    <w:qFormat/>
    <w:rsid w:val="00af2b5e"/>
    <w:pPr/>
    <w:rPr>
      <w:rFonts w:eastAsia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qFormat/>
    <w:rsid w:val="00af2b5e"/>
    <w:pPr>
      <w:spacing w:lineRule="auto" w:line="240" w:before="0"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af2b5e"/>
    <w:pPr>
      <w:spacing w:lineRule="auto" w:line="240" w:before="0" w:after="0"/>
      <w:ind w:left="2880" w:hanging="0"/>
    </w:pPr>
    <w:rPr>
      <w:rFonts w:eastAsia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af2b5e"/>
    <w:pPr>
      <w:spacing w:lineRule="auto" w:line="240" w:before="0" w:after="0"/>
      <w:ind w:left="180" w:hanging="18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af2b5e"/>
    <w:pPr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af2b5e"/>
    <w:pPr>
      <w:spacing w:before="120" w:after="20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BerichtkopChar"/>
    <w:uiPriority w:val="99"/>
    <w:semiHidden/>
    <w:unhideWhenUsed/>
    <w:qFormat/>
    <w:rsid w:val="00af2b5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134" w:hanging="1134"/>
    </w:pPr>
    <w:rPr>
      <w:rFonts w:eastAsia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qFormat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unhideWhenUsed/>
    <w:qFormat/>
    <w:rsid w:val="00af2b5e"/>
    <w:pPr/>
    <w:rPr>
      <w:sz w:val="24"/>
      <w:szCs w:val="24"/>
    </w:rPr>
  </w:style>
  <w:style w:type="paragraph" w:styleId="Kopvaninhoudsopgave1" w:customStyle="1">
    <w:name w:val="Kop van inhoudsopgave1"/>
    <w:basedOn w:val="Kop1"/>
    <w:next w:val="Normal"/>
    <w:uiPriority w:val="39"/>
    <w:semiHidden/>
    <w:unhideWhenUsed/>
    <w:qFormat/>
    <w:rsid w:val="00af2b5e"/>
    <w:pPr>
      <w:numPr>
        <w:ilvl w:val="0"/>
        <w:numId w:val="0"/>
      </w:numPr>
    </w:pPr>
    <w:rPr/>
  </w:style>
  <w:style w:type="paragraph" w:styleId="StyleAIBodytextAsianSimSun" w:customStyle="1">
    <w:name w:val="Style AI Body text + (Asian) SimSun"/>
    <w:basedOn w:val="Normal"/>
    <w:link w:val="StyleAIBodytextAsianSimSunChar"/>
    <w:qFormat/>
    <w:rsid w:val="00951616"/>
    <w:pPr>
      <w:tabs>
        <w:tab w:val="left" w:pos="567" w:leader="none"/>
      </w:tabs>
      <w:snapToGrid w:val="false"/>
      <w:spacing w:lineRule="auto" w:line="240" w:before="0" w:after="0"/>
    </w:pPr>
    <w:rPr>
      <w:rFonts w:ascii="Arial" w:hAnsi="Arial" w:eastAsia="SimSun"/>
      <w:sz w:val="20"/>
      <w:szCs w:val="20"/>
      <w:lang w:val="en-GB"/>
    </w:rPr>
  </w:style>
  <w:style w:type="paragraph" w:styleId="Annotationtext">
    <w:name w:val="annotation text"/>
    <w:basedOn w:val="Normal"/>
    <w:link w:val="TekstopmerkingChar"/>
    <w:uiPriority w:val="99"/>
    <w:unhideWhenUsed/>
    <w:qFormat/>
    <w:rsid w:val="00d616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nderwerpvanopmerkingChar"/>
    <w:uiPriority w:val="99"/>
    <w:semiHidden/>
    <w:unhideWhenUsed/>
    <w:qFormat/>
    <w:rsid w:val="00d61685"/>
    <w:pPr/>
    <w:rPr>
      <w:b/>
      <w:bCs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616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IAddressText" w:customStyle="1">
    <w:name w:val="AI Address Text"/>
    <w:basedOn w:val="Normal"/>
    <w:qFormat/>
    <w:rsid w:val="000622e8"/>
    <w:pPr>
      <w:tabs>
        <w:tab w:val="left" w:pos="567" w:leader="none"/>
      </w:tabs>
      <w:spacing w:lineRule="exact" w:line="240" w:before="0" w:after="0"/>
    </w:pPr>
    <w:rPr>
      <w:rFonts w:ascii="Arial" w:hAnsi="Arial" w:eastAsia="SimSun"/>
      <w:szCs w:val="24"/>
      <w:lang w:val="en-GB"/>
    </w:rPr>
  </w:style>
  <w:style w:type="paragraph" w:styleId="AITableHeading" w:customStyle="1">
    <w:name w:val="AI Table Heading"/>
    <w:basedOn w:val="Normal"/>
    <w:link w:val="AITableHeadingChar"/>
    <w:qFormat/>
    <w:rsid w:val="000622e8"/>
    <w:pPr>
      <w:tabs>
        <w:tab w:val="left" w:pos="567" w:leader="none"/>
      </w:tabs>
      <w:snapToGrid w:val="false"/>
      <w:spacing w:lineRule="auto" w:line="240" w:before="0" w:after="0"/>
    </w:pPr>
    <w:rPr>
      <w:rFonts w:ascii="Arial" w:hAnsi="Arial" w:eastAsia="SimSun"/>
      <w:b/>
      <w:bCs/>
      <w:sz w:val="20"/>
      <w:szCs w:val="20"/>
      <w:lang w:val="en-GB" w:eastAsia="zh-CN"/>
    </w:rPr>
  </w:style>
  <w:style w:type="paragraph" w:styleId="HTMLAddress">
    <w:name w:val="HTML Address"/>
    <w:basedOn w:val="Normal"/>
    <w:link w:val="HTML-adresChar"/>
    <w:uiPriority w:val="99"/>
    <w:unhideWhenUsed/>
    <w:qFormat/>
    <w:rsid w:val="000622e8"/>
    <w:pPr>
      <w:spacing w:lineRule="auto" w:line="240" w:before="0" w:after="0"/>
    </w:pPr>
    <w:rPr>
      <w:rFonts w:ascii="Times New Roman" w:hAnsi="Times New Roman" w:eastAsia="Times New Roman"/>
      <w:i/>
      <w:iCs/>
      <w:sz w:val="24"/>
      <w:szCs w:val="24"/>
      <w:lang w:eastAsia="nl-NL"/>
    </w:rPr>
  </w:style>
  <w:style w:type="paragraph" w:styleId="AIintropara" w:customStyle="1">
    <w:name w:val="AI intro para"/>
    <w:basedOn w:val="Normal"/>
    <w:qFormat/>
    <w:rsid w:val="0080270e"/>
    <w:pPr>
      <w:spacing w:lineRule="atLeast" w:line="240" w:before="0" w:after="260"/>
    </w:pPr>
    <w:rPr>
      <w:rFonts w:ascii="Arial" w:hAnsi="Arial" w:eastAsia="SimSun"/>
      <w:b/>
      <w:sz w:val="24"/>
      <w:szCs w:val="24"/>
      <w:lang w:val="en-GB"/>
    </w:rPr>
  </w:style>
  <w:style w:type="paragraph" w:styleId="AIBodytext" w:customStyle="1">
    <w:name w:val="AI Body text"/>
    <w:basedOn w:val="Normal"/>
    <w:link w:val="AIBodytextChar"/>
    <w:qFormat/>
    <w:rsid w:val="00b05bd8"/>
    <w:pPr>
      <w:tabs>
        <w:tab w:val="left" w:pos="567" w:leader="none"/>
      </w:tabs>
      <w:snapToGrid w:val="false"/>
      <w:spacing w:lineRule="atLeast" w:line="240" w:before="0" w:after="240"/>
    </w:pPr>
    <w:rPr>
      <w:rFonts w:ascii="Arial" w:hAnsi="Arial"/>
      <w:sz w:val="20"/>
      <w:szCs w:val="20"/>
      <w:lang w:val="en-GB"/>
    </w:rPr>
  </w:style>
  <w:style w:type="paragraph" w:styleId="Default" w:customStyle="1">
    <w:name w:val="Default"/>
    <w:qFormat/>
    <w:rsid w:val="00b05bd8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en-GB" w:eastAsia="en-GB" w:bidi="ar-SA"/>
    </w:rPr>
  </w:style>
  <w:style w:type="paragraph" w:styleId="21" w:customStyle="1">
    <w:name w:val="Основной текст (2)"/>
    <w:basedOn w:val="Normal"/>
    <w:link w:val="2"/>
    <w:qFormat/>
    <w:rsid w:val="00b43858"/>
    <w:pPr>
      <w:widowControl w:val="false"/>
      <w:shd w:val="clear" w:color="auto" w:fill="FFFFFF"/>
      <w:spacing w:lineRule="atLeast" w:line="240" w:before="300" w:after="300"/>
      <w:jc w:val="both"/>
    </w:pPr>
    <w:rPr>
      <w:sz w:val="26"/>
      <w:szCs w:val="20"/>
      <w:lang w:eastAsia="nl-NL"/>
    </w:rPr>
  </w:style>
  <w:style w:type="paragraph" w:styleId="Body" w:customStyle="1">
    <w:name w:val="Body"/>
    <w:autoRedefine/>
    <w:qFormat/>
    <w:rsid w:val="00b43858"/>
    <w:pPr>
      <w:widowControl/>
      <w:bidi w:val="0"/>
      <w:jc w:val="left"/>
    </w:pPr>
    <w:rPr>
      <w:rFonts w:ascii="Calibri" w:hAnsi="Calibri" w:eastAsia="ヒラギノ角ゴ Pro W3" w:cs="Arial"/>
      <w:color w:val="000000"/>
      <w:kern w:val="0"/>
      <w:sz w:val="22"/>
      <w:szCs w:val="22"/>
      <w:lang w:val="nl-NL" w:eastAsia="nl-NL" w:bidi="ar-SA"/>
    </w:rPr>
  </w:style>
  <w:style w:type="paragraph" w:styleId="AITextSmallNoLineSpacing" w:customStyle="1">
    <w:name w:val="AI Text Small No Line Spacing"/>
    <w:basedOn w:val="Normal"/>
    <w:link w:val="AITextSmallNoLineSpacingChar"/>
    <w:qFormat/>
    <w:rsid w:val="00683817"/>
    <w:pPr>
      <w:spacing w:lineRule="exact" w:line="240" w:before="0" w:after="0"/>
    </w:pPr>
    <w:rPr>
      <w:rFonts w:ascii="Arial" w:hAnsi="Arial" w:eastAsia="SimSun"/>
      <w:sz w:val="16"/>
      <w:szCs w:val="16"/>
      <w:lang w:val="en-GB"/>
    </w:rPr>
  </w:style>
  <w:style w:type="paragraph" w:styleId="MediumList2Accent2">
    <w:name w:val="Medium List 2 Accent 2"/>
    <w:uiPriority w:val="99"/>
    <w:semiHidden/>
    <w:qFormat/>
    <w:rsid w:val="00f0481c"/>
    <w:pPr>
      <w:widowControl/>
      <w:bidi w:val="0"/>
      <w:jc w:val="left"/>
    </w:pPr>
    <w:rPr>
      <w:rFonts w:ascii="Verdana" w:hAnsi="Verdana" w:eastAsia="Calibri" w:cs="Times New Roman"/>
      <w:color w:val="auto"/>
      <w:kern w:val="0"/>
      <w:sz w:val="18"/>
      <w:szCs w:val="18"/>
      <w:lang w:eastAsia="en-US" w:val="nl-NL" w:bidi="ar-SA"/>
    </w:rPr>
  </w:style>
  <w:style w:type="paragraph" w:styleId="MediumGrid1Accent2">
    <w:name w:val="Medium Grid 1 Accent 2"/>
    <w:basedOn w:val="Normal"/>
    <w:uiPriority w:val="34"/>
    <w:qFormat/>
    <w:rsid w:val="00355b0a"/>
    <w:pPr>
      <w:spacing w:lineRule="auto" w:line="240" w:before="0" w:after="0"/>
      <w:ind w:left="720" w:hanging="0"/>
      <w:contextualSpacing/>
    </w:pPr>
    <w:rPr>
      <w:rFonts w:ascii="Times New Roman" w:hAnsi="Times New Roman" w:eastAsia="SimSun"/>
      <w:sz w:val="24"/>
      <w:szCs w:val="24"/>
      <w:lang w:val="en-GB" w:eastAsia="zh-CN"/>
    </w:rPr>
  </w:style>
  <w:style w:type="paragraph" w:styleId="Paragraph" w:customStyle="1">
    <w:name w:val="paragraph"/>
    <w:basedOn w:val="Normal"/>
    <w:qFormat/>
    <w:rsid w:val="00d123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nl-NL"/>
    </w:rPr>
  </w:style>
  <w:style w:type="paragraph" w:styleId="HTMLPreformatted">
    <w:name w:val="HTML Preformatted"/>
    <w:basedOn w:val="Normal"/>
    <w:link w:val="HTML-voorafopgemaaktChar"/>
    <w:uiPriority w:val="99"/>
    <w:unhideWhenUsed/>
    <w:qFormat/>
    <w:rsid w:val="00a608d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SimSun" w:cs="Courier New"/>
      <w:color w:val="000000"/>
      <w:sz w:val="20"/>
      <w:szCs w:val="20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numbering" w:styleId="AIActionPoints" w:customStyle="1">
    <w:name w:val="AI Action Points"/>
    <w:qFormat/>
    <w:rsid w:val="0080270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2">
    <w:name w:val="Medium Shading 1 Accent 2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elijst1-accent3">
    <w:name w:val="Medium List 1 Accent 3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3">
    <w:name w:val="Medium Grid 1 Accent 3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elijst1-accent4">
    <w:name w:val="Medium List 1 Accent 4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4">
    <w:name w:val="Medium Grid 1 Accent 4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elijst1-accent5">
    <w:name w:val="Medium List 1 Accent 5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5">
    <w:name w:val="Medium Grid 1 Accent 5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elijst1-accent6">
    <w:name w:val="Medium List 1 Accent 6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6">
    <w:name w:val="Medium Grid 1 Accent 6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Bibliografie">
    <w:name w:val="Bibliography"/>
    <w:basedOn w:val="Standaardtabel"/>
    <w:uiPriority w:val="66"/>
    <w:rsid w:val="00af2b5e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nopgemaaktetabel1">
    <w:name w:val="Plain Table 1"/>
    <w:basedOn w:val="Standaardtabel"/>
    <w:uiPriority w:val="68"/>
    <w:rsid w:val="00af2b5e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astertabel7kleurrijk">
    <w:name w:val="Grid Table 7 Colorful"/>
    <w:basedOn w:val="Standaardtabel"/>
    <w:uiPriority w:val="66"/>
    <w:qFormat/>
    <w:rsid w:val="00af2b5e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2-Accent1">
    <w:name w:val="Grid Table 2 Accent 1"/>
    <w:basedOn w:val="Standaardtabel"/>
    <w:uiPriority w:val="68"/>
    <w:qFormat/>
    <w:rsid w:val="00af2b5e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4A0F-F193-804B-B364-7F3CEF4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LibreOffice/6.0.7.3$Windows_X86_64 LibreOffice_project/dc89aa7a9eabfd848af146d5086077aeed2ae4a5</Application>
  <Pages>1</Pages>
  <Words>148</Words>
  <Characters>842</Characters>
  <CharactersWithSpaces>975</CharactersWithSpaces>
  <Paragraphs>20</Paragraphs>
  <Company>Amnesty International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2019-01-16T14:27:00Z</dcterms:created>
  <dc:creator>Karen van der Ploeg</dc:creator>
  <dc:description/>
  <dc:language>nl-NL</dc:language>
  <cp:lastModifiedBy>Marianne Rots</cp:lastModifiedBy>
  <cp:lastPrinted>2016-12-19T08:59:00Z</cp:lastPrinted>
  <dcterms:modified xsi:type="dcterms:W3CDTF">2019-01-16T14:28:00Z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nabled">
    <vt:lpwstr>True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MSIP_Label_ab085100-56a4-4662-94ad-723e9994b959_Name">
    <vt:lpwstr>Internal</vt:lpwstr>
  </property>
  <property fmtid="{D5CDD505-2E9C-101B-9397-08002B2CF9AE}" pid="11" name="MSIP_Label_ab085100-56a4-4662-94ad-723e9994b959_Owner">
    <vt:lpwstr>c.deJonge@amnesty.nl</vt:lpwstr>
  </property>
  <property fmtid="{D5CDD505-2E9C-101B-9397-08002B2CF9AE}" pid="12" name="MSIP_Label_ab085100-56a4-4662-94ad-723e9994b959_SetDate">
    <vt:lpwstr>2018-11-26T13:17:25.1899041Z</vt:lpwstr>
  </property>
  <property fmtid="{D5CDD505-2E9C-101B-9397-08002B2CF9AE}" pid="13" name="MSIP_Label_ab085100-56a4-4662-94ad-723e9994b959_SiteId">
    <vt:lpwstr>c2dbf829-378d-44c1-b47a-1c043924ddf3</vt:lpwstr>
  </property>
  <property fmtid="{D5CDD505-2E9C-101B-9397-08002B2CF9AE}" pid="14" name="ScaleCrop">
    <vt:bool>0</vt:bool>
  </property>
  <property fmtid="{D5CDD505-2E9C-101B-9397-08002B2CF9AE}" pid="15" name="Sensitivity">
    <vt:lpwstr>Internal</vt:lpwstr>
  </property>
  <property fmtid="{D5CDD505-2E9C-101B-9397-08002B2CF9AE}" pid="16" name="ShareDoc">
    <vt:bool>0</vt:bool>
  </property>
</Properties>
</file>